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4FB" w:rsidRDefault="002524FB" w:rsidP="002524FB">
      <w:pPr>
        <w:pStyle w:val="Geenafstand"/>
      </w:pPr>
    </w:p>
    <w:p w:rsidR="002524FB" w:rsidRDefault="002524FB" w:rsidP="002524FB">
      <w:pPr>
        <w:pStyle w:val="Geenafstand"/>
      </w:pPr>
    </w:p>
    <w:p w:rsidR="002524FB" w:rsidRDefault="002524FB" w:rsidP="002524FB">
      <w:pPr>
        <w:pStyle w:val="Geenafstand"/>
      </w:pPr>
    </w:p>
    <w:p w:rsidR="002524FB" w:rsidRDefault="002524FB" w:rsidP="002524FB">
      <w:pPr>
        <w:pStyle w:val="Geenafstand"/>
      </w:pPr>
    </w:p>
    <w:p w:rsidR="002524FB" w:rsidRDefault="002524FB" w:rsidP="002524FB">
      <w:pPr>
        <w:pStyle w:val="Geenafstand"/>
      </w:pPr>
    </w:p>
    <w:p w:rsidR="002524FB" w:rsidRDefault="002524FB" w:rsidP="002524FB">
      <w:pPr>
        <w:pStyle w:val="Geenafstand"/>
      </w:pPr>
    </w:p>
    <w:p w:rsidR="006E278F" w:rsidRDefault="006E278F" w:rsidP="002524FB">
      <w:pPr>
        <w:pStyle w:val="Geenafstand"/>
      </w:pPr>
      <w:r>
        <w:t xml:space="preserve">Belastingdienst Regio </w:t>
      </w:r>
      <w:r w:rsidR="00090C97">
        <w:t>&lt;</w:t>
      </w:r>
      <w:r>
        <w:t>….</w:t>
      </w:r>
      <w:r w:rsidR="00090C97">
        <w:t>&gt;</w:t>
      </w:r>
      <w:r>
        <w:t xml:space="preserve"> </w:t>
      </w:r>
    </w:p>
    <w:p w:rsidR="002524FB" w:rsidRPr="002524FB" w:rsidRDefault="006E278F" w:rsidP="002524FB">
      <w:pPr>
        <w:pStyle w:val="Geenafstand"/>
      </w:pPr>
      <w:r>
        <w:t xml:space="preserve">Postbus </w:t>
      </w:r>
      <w:r w:rsidR="00090C97">
        <w:t>&lt;</w:t>
      </w:r>
      <w:r>
        <w:t>….</w:t>
      </w:r>
      <w:r w:rsidR="00090C97">
        <w:t>&gt;</w:t>
      </w:r>
    </w:p>
    <w:p w:rsidR="002524FB" w:rsidRDefault="00367D7D" w:rsidP="002524FB">
      <w:pPr>
        <w:pStyle w:val="Geenafstand"/>
      </w:pPr>
      <w:r>
        <w:t>&lt;….&gt; &lt;..&gt; &lt;……………..&gt;</w:t>
      </w:r>
    </w:p>
    <w:p w:rsidR="002524FB" w:rsidRDefault="002524FB" w:rsidP="002524FB">
      <w:pPr>
        <w:pStyle w:val="Geenafstand"/>
      </w:pPr>
    </w:p>
    <w:p w:rsidR="002524FB" w:rsidRDefault="006E278F" w:rsidP="002524FB">
      <w:pPr>
        <w:pStyle w:val="Geenafstand"/>
      </w:pPr>
      <w:r>
        <w:t>Plaats</w:t>
      </w:r>
      <w:r w:rsidR="002524FB">
        <w:t xml:space="preserve">, </w:t>
      </w:r>
      <w:r>
        <w:t>datum</w:t>
      </w:r>
    </w:p>
    <w:p w:rsidR="00090C97" w:rsidRDefault="00090C97" w:rsidP="002524FB">
      <w:pPr>
        <w:pStyle w:val="Geenafstand"/>
      </w:pPr>
    </w:p>
    <w:p w:rsidR="002524FB" w:rsidRPr="00367D7D" w:rsidRDefault="002524FB" w:rsidP="002524FB">
      <w:pPr>
        <w:pStyle w:val="Geenafstand"/>
        <w:rPr>
          <w:u w:val="single"/>
        </w:rPr>
      </w:pPr>
      <w:bookmarkStart w:id="0" w:name="_GoBack"/>
      <w:r w:rsidRPr="00367D7D">
        <w:rPr>
          <w:u w:val="single"/>
        </w:rPr>
        <w:t>Betreft: Aanvraag vergunning artikel 23</w:t>
      </w:r>
    </w:p>
    <w:bookmarkEnd w:id="0"/>
    <w:p w:rsidR="002524FB" w:rsidRDefault="002524FB" w:rsidP="002524FB">
      <w:pPr>
        <w:pStyle w:val="Geenafstand"/>
      </w:pPr>
    </w:p>
    <w:p w:rsidR="002524FB" w:rsidRDefault="002524FB" w:rsidP="002524FB">
      <w:pPr>
        <w:pStyle w:val="Geenafstand"/>
      </w:pPr>
    </w:p>
    <w:p w:rsidR="002524FB" w:rsidRDefault="002524FB" w:rsidP="002524FB">
      <w:pPr>
        <w:pStyle w:val="Geenafstand"/>
      </w:pPr>
      <w:r>
        <w:t>Geachte heer, mevrouw,</w:t>
      </w:r>
    </w:p>
    <w:p w:rsidR="002524FB" w:rsidRDefault="002524FB" w:rsidP="002524FB">
      <w:pPr>
        <w:pStyle w:val="Geenafstand"/>
      </w:pPr>
    </w:p>
    <w:p w:rsidR="002524FB" w:rsidRDefault="002524FB" w:rsidP="002524FB">
      <w:pPr>
        <w:pStyle w:val="Geenafstand"/>
      </w:pPr>
      <w:r>
        <w:t xml:space="preserve">Middels deze brief verzoeken wij u vriendelijk om een vergunning artikel 23 te verlenen aan </w:t>
      </w:r>
      <w:r w:rsidR="00090C97">
        <w:t>&lt;bedrijfsnaam&gt;</w:t>
      </w:r>
      <w:r>
        <w:t xml:space="preserve"> met het btw-identificatienummer </w:t>
      </w:r>
      <w:r w:rsidR="001B4726">
        <w:t>&lt;</w:t>
      </w:r>
      <w:r w:rsidR="00090C97">
        <w:t>……………</w:t>
      </w:r>
      <w:r>
        <w:t>.</w:t>
      </w:r>
      <w:r w:rsidR="001B4726">
        <w:t>&gt;</w:t>
      </w:r>
    </w:p>
    <w:p w:rsidR="002524FB" w:rsidRDefault="002524FB" w:rsidP="002524FB">
      <w:pPr>
        <w:pStyle w:val="Geenafstand"/>
      </w:pPr>
    </w:p>
    <w:p w:rsidR="002524FB" w:rsidRDefault="005E5493" w:rsidP="002524FB">
      <w:pPr>
        <w:pStyle w:val="Geenafstand"/>
      </w:pPr>
      <w:r>
        <w:t>&lt;</w:t>
      </w:r>
      <w:r w:rsidR="00090C97">
        <w:t>Bedrijfsnaam</w:t>
      </w:r>
      <w:r>
        <w:t>&gt;</w:t>
      </w:r>
      <w:r w:rsidR="002524FB">
        <w:t xml:space="preserve"> importeert </w:t>
      </w:r>
      <w:r>
        <w:t>&lt;</w:t>
      </w:r>
      <w:r w:rsidR="00090C97">
        <w:t>soort goederen dat wordt geïmporteerd</w:t>
      </w:r>
      <w:r>
        <w:t>&gt;</w:t>
      </w:r>
      <w:r w:rsidR="002524FB">
        <w:t xml:space="preserve"> uit</w:t>
      </w:r>
      <w:r w:rsidR="00090C97">
        <w:t xml:space="preserve"> </w:t>
      </w:r>
      <w:r>
        <w:t>&lt;</w:t>
      </w:r>
      <w:r w:rsidR="00090C97">
        <w:t>land(en) van import</w:t>
      </w:r>
      <w:r>
        <w:t>&gt;</w:t>
      </w:r>
      <w:r w:rsidR="002524FB">
        <w:t xml:space="preserve">. De </w:t>
      </w:r>
      <w:r>
        <w:t xml:space="preserve">&lt;soort goederen dat wordt geïmporteerd&gt; </w:t>
      </w:r>
      <w:r w:rsidR="002524FB">
        <w:t xml:space="preserve">vertegenwoordigen over het algemeen een waarde tussen </w:t>
      </w:r>
      <w:r>
        <w:t>&lt;</w:t>
      </w:r>
      <w:r w:rsidR="002524FB">
        <w:t xml:space="preserve">€ </w:t>
      </w:r>
      <w:r>
        <w:t>waarde 1</w:t>
      </w:r>
      <w:r w:rsidR="002524FB">
        <w:t xml:space="preserve"> en € </w:t>
      </w:r>
      <w:r>
        <w:t>waarde 2&gt;</w:t>
      </w:r>
      <w:r w:rsidR="002524FB">
        <w:t xml:space="preserve">. De goederen worden </w:t>
      </w:r>
      <w:r>
        <w:t>&lt;</w:t>
      </w:r>
      <w:r w:rsidR="006122BC">
        <w:t xml:space="preserve">frequentie waarin goederen worden geïmporteerd&gt; </w:t>
      </w:r>
      <w:r w:rsidR="002524FB">
        <w:t xml:space="preserve">uit </w:t>
      </w:r>
      <w:r w:rsidR="006122BC">
        <w:t>&lt;land(en) van import&gt;</w:t>
      </w:r>
      <w:r w:rsidR="002524FB">
        <w:t xml:space="preserve"> geïmporteerd.</w:t>
      </w:r>
    </w:p>
    <w:p w:rsidR="002524FB" w:rsidRDefault="002524FB" w:rsidP="002524FB">
      <w:pPr>
        <w:pStyle w:val="Geenafstand"/>
      </w:pPr>
    </w:p>
    <w:p w:rsidR="002524FB" w:rsidRDefault="00C32DA6" w:rsidP="002524FB">
      <w:pPr>
        <w:pStyle w:val="Geenafstand"/>
      </w:pPr>
      <w:r>
        <w:t>Voor de overige gegevens over</w:t>
      </w:r>
      <w:r w:rsidR="002524FB">
        <w:t xml:space="preserve"> </w:t>
      </w:r>
      <w:r>
        <w:t>&lt;bedrijfsnaam&gt;</w:t>
      </w:r>
      <w:r w:rsidR="002524FB">
        <w:t>. verwijzen wij u graag naar de voetnoot van deze brief.</w:t>
      </w:r>
    </w:p>
    <w:p w:rsidR="002524FB" w:rsidRDefault="002524FB" w:rsidP="002524FB">
      <w:pPr>
        <w:pStyle w:val="Geenafstand"/>
      </w:pPr>
    </w:p>
    <w:p w:rsidR="002524FB" w:rsidRDefault="002524FB" w:rsidP="002524FB">
      <w:pPr>
        <w:pStyle w:val="Geenafstand"/>
      </w:pPr>
      <w:r>
        <w:t>In afwachting van uw beslissing, verblijven wij.</w:t>
      </w:r>
    </w:p>
    <w:p w:rsidR="00C05534" w:rsidRDefault="00C05534" w:rsidP="002524FB">
      <w:pPr>
        <w:pStyle w:val="Geenafstand"/>
      </w:pPr>
    </w:p>
    <w:p w:rsidR="00C05534" w:rsidRDefault="00C32DA6" w:rsidP="002524FB">
      <w:pPr>
        <w:pStyle w:val="Geenafstand"/>
      </w:pPr>
      <w:r>
        <w:t>&lt;naam contactpersoon&gt;</w:t>
      </w:r>
    </w:p>
    <w:p w:rsidR="00C05534" w:rsidRDefault="00325762" w:rsidP="002524FB">
      <w:pPr>
        <w:pStyle w:val="Geenafstand"/>
      </w:pPr>
      <w:r>
        <w:t>&lt;b</w:t>
      </w:r>
      <w:r w:rsidR="00C32DA6">
        <w:t>edrijfsnaam&gt;</w:t>
      </w:r>
    </w:p>
    <w:p w:rsidR="00C32DA6" w:rsidRDefault="00C32DA6" w:rsidP="002524FB">
      <w:pPr>
        <w:pStyle w:val="Geenafstand"/>
      </w:pPr>
    </w:p>
    <w:p w:rsidR="00C32DA6" w:rsidRDefault="00C32DA6" w:rsidP="002524FB">
      <w:pPr>
        <w:pStyle w:val="Geenafstand"/>
      </w:pPr>
    </w:p>
    <w:p w:rsidR="00C32DA6" w:rsidRDefault="00C32DA6" w:rsidP="002524FB">
      <w:pPr>
        <w:pStyle w:val="Geenafstand"/>
      </w:pPr>
      <w:r>
        <w:t>&lt;handtekening&gt;</w:t>
      </w:r>
    </w:p>
    <w:p w:rsidR="00C32DA6" w:rsidRDefault="00C32DA6" w:rsidP="002524FB">
      <w:pPr>
        <w:pStyle w:val="Geenafstand"/>
      </w:pPr>
    </w:p>
    <w:p w:rsidR="00C32DA6" w:rsidRDefault="00C32DA6" w:rsidP="002524FB">
      <w:pPr>
        <w:pStyle w:val="Geenafstand"/>
      </w:pPr>
    </w:p>
    <w:p w:rsidR="00C32DA6" w:rsidRDefault="00C32DA6" w:rsidP="002524FB">
      <w:pPr>
        <w:pStyle w:val="Geenafstand"/>
      </w:pPr>
    </w:p>
    <w:p w:rsidR="00C32DA6" w:rsidRDefault="00C32DA6" w:rsidP="002524FB">
      <w:pPr>
        <w:pStyle w:val="Geenafstand"/>
      </w:pPr>
    </w:p>
    <w:p w:rsidR="00C32DA6" w:rsidRDefault="00C32DA6" w:rsidP="002524FB">
      <w:pPr>
        <w:pStyle w:val="Geenafstand"/>
      </w:pPr>
    </w:p>
    <w:p w:rsidR="00C32DA6" w:rsidRDefault="00C32DA6" w:rsidP="002524FB">
      <w:pPr>
        <w:pStyle w:val="Geenafstand"/>
      </w:pPr>
    </w:p>
    <w:p w:rsidR="00C32DA6" w:rsidRDefault="00C32DA6" w:rsidP="002524FB">
      <w:pPr>
        <w:pStyle w:val="Geenafstand"/>
      </w:pPr>
    </w:p>
    <w:p w:rsidR="00C32DA6" w:rsidRPr="00690515" w:rsidRDefault="00C32DA6" w:rsidP="002524FB">
      <w:pPr>
        <w:pStyle w:val="Geenafstand"/>
      </w:pPr>
      <w:r w:rsidRPr="00690515">
        <w:t>Gegevens voetnoot</w:t>
      </w:r>
      <w:r w:rsidR="00690515">
        <w:t xml:space="preserve"> (minimaal)</w:t>
      </w:r>
    </w:p>
    <w:p w:rsidR="00C32DA6" w:rsidRPr="00690515" w:rsidRDefault="00325762" w:rsidP="002524FB">
      <w:pPr>
        <w:pStyle w:val="Geenafstand"/>
        <w:rPr>
          <w:color w:val="000000"/>
          <w:shd w:val="clear" w:color="auto" w:fill="FFFFFF"/>
        </w:rPr>
      </w:pPr>
      <w:r w:rsidRPr="00690515">
        <w:rPr>
          <w:color w:val="000000"/>
          <w:shd w:val="clear" w:color="auto" w:fill="FFFFFF"/>
        </w:rPr>
        <w:t>&lt;bedrijfsnaam&gt;</w:t>
      </w:r>
      <w:r w:rsidR="00793728" w:rsidRPr="00690515">
        <w:rPr>
          <w:color w:val="000000"/>
          <w:shd w:val="clear" w:color="auto" w:fill="FFFFFF"/>
        </w:rPr>
        <w:tab/>
      </w:r>
      <w:r w:rsidR="00793728" w:rsidRPr="00690515">
        <w:rPr>
          <w:color w:val="000000"/>
          <w:shd w:val="clear" w:color="auto" w:fill="FFFFFF"/>
        </w:rPr>
        <w:tab/>
      </w:r>
      <w:r w:rsidR="00690515">
        <w:rPr>
          <w:color w:val="000000"/>
          <w:shd w:val="clear" w:color="auto" w:fill="FFFFFF"/>
        </w:rPr>
        <w:tab/>
      </w:r>
      <w:r w:rsidR="00793728" w:rsidRPr="00690515">
        <w:rPr>
          <w:color w:val="000000"/>
          <w:shd w:val="clear" w:color="auto" w:fill="FFFFFF"/>
        </w:rPr>
        <w:t>&lt;adres</w:t>
      </w:r>
      <w:r w:rsidR="00690515">
        <w:rPr>
          <w:color w:val="000000"/>
          <w:shd w:val="clear" w:color="auto" w:fill="FFFFFF"/>
        </w:rPr>
        <w:t xml:space="preserve"> bedrijf</w:t>
      </w:r>
      <w:r w:rsidR="00793728" w:rsidRPr="00690515">
        <w:rPr>
          <w:color w:val="000000"/>
          <w:shd w:val="clear" w:color="auto" w:fill="FFFFFF"/>
        </w:rPr>
        <w:t>&gt;</w:t>
      </w:r>
      <w:r w:rsidR="00793728" w:rsidRPr="00690515">
        <w:rPr>
          <w:color w:val="000000"/>
          <w:shd w:val="clear" w:color="auto" w:fill="FFFFFF"/>
        </w:rPr>
        <w:tab/>
      </w:r>
      <w:r w:rsidR="00793728" w:rsidRPr="00690515">
        <w:rPr>
          <w:color w:val="000000"/>
          <w:shd w:val="clear" w:color="auto" w:fill="FFFFFF"/>
        </w:rPr>
        <w:tab/>
        <w:t>&lt;btw-nummer&gt;</w:t>
      </w:r>
    </w:p>
    <w:p w:rsidR="00793728" w:rsidRPr="00690515" w:rsidRDefault="00793728" w:rsidP="002524FB">
      <w:pPr>
        <w:pStyle w:val="Geenafstand"/>
        <w:rPr>
          <w:color w:val="000000"/>
          <w:shd w:val="clear" w:color="auto" w:fill="FFFFFF"/>
        </w:rPr>
      </w:pPr>
      <w:r w:rsidRPr="00690515">
        <w:rPr>
          <w:color w:val="000000"/>
          <w:shd w:val="clear" w:color="auto" w:fill="FFFFFF"/>
        </w:rPr>
        <w:t>&lt;KvK-nummer&gt;</w:t>
      </w:r>
      <w:r w:rsidRPr="00690515">
        <w:rPr>
          <w:color w:val="000000"/>
          <w:shd w:val="clear" w:color="auto" w:fill="FFFFFF"/>
        </w:rPr>
        <w:tab/>
      </w:r>
      <w:r w:rsidRPr="00690515">
        <w:rPr>
          <w:color w:val="000000"/>
          <w:shd w:val="clear" w:color="auto" w:fill="FFFFFF"/>
        </w:rPr>
        <w:tab/>
      </w:r>
      <w:r w:rsidR="00690515">
        <w:rPr>
          <w:color w:val="000000"/>
          <w:shd w:val="clear" w:color="auto" w:fill="FFFFFF"/>
        </w:rPr>
        <w:tab/>
      </w:r>
      <w:r w:rsidRPr="00690515">
        <w:rPr>
          <w:color w:val="000000"/>
          <w:shd w:val="clear" w:color="auto" w:fill="FFFFFF"/>
        </w:rPr>
        <w:t xml:space="preserve">&lt;IBAN nummer&gt; </w:t>
      </w:r>
    </w:p>
    <w:p w:rsidR="00793728" w:rsidRPr="00690515" w:rsidRDefault="00793728" w:rsidP="002524FB">
      <w:pPr>
        <w:pStyle w:val="Geenafstand"/>
      </w:pPr>
    </w:p>
    <w:sectPr w:rsidR="00793728" w:rsidRPr="0069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FB"/>
    <w:rsid w:val="00090C97"/>
    <w:rsid w:val="00134CD9"/>
    <w:rsid w:val="001B4726"/>
    <w:rsid w:val="002524FB"/>
    <w:rsid w:val="00325762"/>
    <w:rsid w:val="00367D7D"/>
    <w:rsid w:val="00462CEE"/>
    <w:rsid w:val="0052358A"/>
    <w:rsid w:val="005E5493"/>
    <w:rsid w:val="006122BC"/>
    <w:rsid w:val="00690515"/>
    <w:rsid w:val="006E278F"/>
    <w:rsid w:val="00793728"/>
    <w:rsid w:val="00911964"/>
    <w:rsid w:val="00C05534"/>
    <w:rsid w:val="00C20222"/>
    <w:rsid w:val="00C32DA6"/>
    <w:rsid w:val="00C848AE"/>
    <w:rsid w:val="00E5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DE0B"/>
  <w15:chartTrackingRefBased/>
  <w15:docId w15:val="{19B9C426-79A8-4D3D-8C89-10F347EC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524F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Order | The Freight Hero</cp:lastModifiedBy>
  <cp:revision>2</cp:revision>
  <cp:lastPrinted>2015-12-29T10:50:00Z</cp:lastPrinted>
  <dcterms:created xsi:type="dcterms:W3CDTF">2018-05-16T08:40:00Z</dcterms:created>
  <dcterms:modified xsi:type="dcterms:W3CDTF">2018-05-16T08:40:00Z</dcterms:modified>
</cp:coreProperties>
</file>